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AA" w:rsidRPr="00BA20AC" w:rsidRDefault="006E30AA" w:rsidP="006E30AA">
      <w:pPr>
        <w:jc w:val="center"/>
        <w:rPr>
          <w:rFonts w:ascii="Arial" w:hAnsi="Arial" w:cs="Arial"/>
          <w:b/>
          <w:sz w:val="28"/>
          <w:szCs w:val="28"/>
        </w:rPr>
      </w:pPr>
      <w:r w:rsidRPr="00BA20AC">
        <w:rPr>
          <w:rFonts w:ascii="Arial" w:hAnsi="Arial" w:cs="Arial"/>
          <w:b/>
          <w:sz w:val="28"/>
          <w:szCs w:val="28"/>
        </w:rPr>
        <w:t>DECLARAÇÃO</w:t>
      </w:r>
    </w:p>
    <w:p w:rsidR="006E30AA" w:rsidRPr="00B96FD9" w:rsidRDefault="006E30AA" w:rsidP="006E30AA">
      <w:pPr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Declaro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que 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_____</w:t>
      </w:r>
      <w:r w:rsidR="00BA20AC">
        <w:rPr>
          <w:rFonts w:ascii="Arial" w:hAnsi="Arial" w:cs="Arial"/>
          <w:bCs/>
          <w:color w:val="000000"/>
          <w:sz w:val="24"/>
          <w:szCs w:val="24"/>
        </w:rPr>
        <w:t>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participou como ouvinte da defesa de </w:t>
      </w:r>
      <w:r>
        <w:rPr>
          <w:rFonts w:ascii="Arial" w:hAnsi="Arial" w:cs="Arial"/>
          <w:bCs/>
          <w:color w:val="000000"/>
          <w:sz w:val="24"/>
          <w:szCs w:val="24"/>
        </w:rPr>
        <w:t>Dissertação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Cs/>
          <w:color w:val="000000"/>
          <w:sz w:val="24"/>
          <w:szCs w:val="24"/>
        </w:rPr>
        <w:t>Mestrado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intitulada “________________________________________________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______________” </w:t>
      </w:r>
      <w:proofErr w:type="gramStart"/>
      <w:r w:rsidRPr="00B96FD9">
        <w:rPr>
          <w:rFonts w:ascii="Arial" w:hAnsi="Arial" w:cs="Arial"/>
          <w:bCs/>
          <w:color w:val="000000"/>
          <w:sz w:val="24"/>
          <w:szCs w:val="24"/>
        </w:rPr>
        <w:t>do</w:t>
      </w:r>
      <w:r w:rsidR="00BA20AC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End"/>
      <w:r w:rsidR="00BA20AC">
        <w:rPr>
          <w:rFonts w:ascii="Arial" w:hAnsi="Arial" w:cs="Arial"/>
          <w:bCs/>
          <w:color w:val="000000"/>
          <w:sz w:val="24"/>
          <w:szCs w:val="24"/>
        </w:rPr>
        <w:t>a)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aluno(</w:t>
      </w:r>
      <w:r w:rsidR="00BA20AC">
        <w:rPr>
          <w:rFonts w:ascii="Arial" w:hAnsi="Arial" w:cs="Arial"/>
          <w:bCs/>
          <w:color w:val="000000"/>
          <w:sz w:val="24"/>
          <w:szCs w:val="24"/>
        </w:rPr>
        <w:t>a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)  _________________________ do Programa de Pós-Graduação</w:t>
      </w:r>
      <w:r w:rsidR="00BA20AC">
        <w:rPr>
          <w:rFonts w:ascii="Arial" w:hAnsi="Arial" w:cs="Arial"/>
          <w:bCs/>
          <w:color w:val="000000"/>
          <w:sz w:val="24"/>
          <w:szCs w:val="24"/>
        </w:rPr>
        <w:t xml:space="preserve"> – Mestrado Profissional em Letras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Universidade Fe</w:t>
      </w:r>
      <w:r w:rsidR="00BA20AC">
        <w:rPr>
          <w:rFonts w:ascii="Arial" w:hAnsi="Arial" w:cs="Arial"/>
          <w:bCs/>
          <w:color w:val="000000"/>
          <w:sz w:val="24"/>
          <w:szCs w:val="24"/>
        </w:rPr>
        <w:t>deral de Minas Gerais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, real</w:t>
      </w:r>
      <w:r w:rsidR="00BA20AC">
        <w:rPr>
          <w:rFonts w:ascii="Arial" w:hAnsi="Arial" w:cs="Arial"/>
          <w:bCs/>
          <w:color w:val="000000"/>
          <w:sz w:val="24"/>
          <w:szCs w:val="24"/>
        </w:rPr>
        <w:t>izada no dia _____de _____de 202</w:t>
      </w:r>
      <w:r>
        <w:rPr>
          <w:rFonts w:ascii="Arial" w:hAnsi="Arial" w:cs="Arial"/>
          <w:bCs/>
          <w:color w:val="000000"/>
          <w:sz w:val="24"/>
          <w:szCs w:val="24"/>
        </w:rPr>
        <w:t>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6E30AA" w:rsidRDefault="006E30AA" w:rsidP="006E30AA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A20AC" w:rsidRPr="00B96FD9" w:rsidRDefault="00BA20AC" w:rsidP="006E30AA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E30AA" w:rsidRPr="00B96FD9" w:rsidRDefault="00BA20AC" w:rsidP="00BA20AC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Belo Horizonte</w:t>
      </w:r>
      <w:r w:rsidR="006E30AA" w:rsidRPr="00B96FD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___ de ___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_____.</w:t>
      </w:r>
    </w:p>
    <w:p w:rsidR="006E30AA" w:rsidRDefault="006E30AA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0AC" w:rsidRPr="00B96FD9" w:rsidRDefault="00BA20AC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AA" w:rsidRPr="00B96FD9" w:rsidRDefault="006E30AA" w:rsidP="00BA20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_______________________________________</w:t>
      </w:r>
      <w:r w:rsidR="00BA20AC">
        <w:rPr>
          <w:rFonts w:ascii="Arial" w:hAnsi="Arial" w:cs="Arial"/>
          <w:sz w:val="24"/>
          <w:szCs w:val="24"/>
        </w:rPr>
        <w:t>_____________</w:t>
      </w:r>
    </w:p>
    <w:p w:rsidR="006E30AA" w:rsidRPr="00B96FD9" w:rsidRDefault="006E30AA" w:rsidP="00BA20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96FD9">
        <w:rPr>
          <w:rFonts w:ascii="Arial" w:hAnsi="Arial" w:cs="Arial"/>
          <w:sz w:val="24"/>
          <w:szCs w:val="24"/>
        </w:rPr>
        <w:t>do</w:t>
      </w:r>
      <w:r w:rsidR="00BA20AC">
        <w:rPr>
          <w:rFonts w:ascii="Arial" w:hAnsi="Arial" w:cs="Arial"/>
          <w:sz w:val="24"/>
          <w:szCs w:val="24"/>
        </w:rPr>
        <w:t>(</w:t>
      </w:r>
      <w:proofErr w:type="gramEnd"/>
      <w:r w:rsidR="00BA20AC">
        <w:rPr>
          <w:rFonts w:ascii="Arial" w:hAnsi="Arial" w:cs="Arial"/>
          <w:sz w:val="24"/>
          <w:szCs w:val="24"/>
        </w:rPr>
        <w:t>a)</w:t>
      </w:r>
      <w:r w:rsidRPr="00B96FD9">
        <w:rPr>
          <w:rFonts w:ascii="Arial" w:hAnsi="Arial" w:cs="Arial"/>
          <w:sz w:val="24"/>
          <w:szCs w:val="24"/>
        </w:rPr>
        <w:t xml:space="preserve"> Presidente da Banca/Orientador</w:t>
      </w:r>
      <w:r w:rsidR="00BA20AC"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</w:p>
    <w:p w:rsidR="006E30AA" w:rsidRPr="006E30AA" w:rsidRDefault="006E30AA" w:rsidP="006E30AA"/>
    <w:sectPr w:rsidR="006E30AA" w:rsidRPr="006E30AA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63" w:rsidRDefault="00D53263" w:rsidP="006B6404">
      <w:pPr>
        <w:spacing w:after="0" w:line="240" w:lineRule="auto"/>
      </w:pPr>
      <w:r>
        <w:separator/>
      </w:r>
    </w:p>
  </w:endnote>
  <w:endnote w:type="continuationSeparator" w:id="0">
    <w:p w:rsidR="00D53263" w:rsidRDefault="00D5326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4" w:rsidRPr="00BA20AC" w:rsidRDefault="00BA20AC" w:rsidP="00021311">
    <w:pPr>
      <w:pStyle w:val="Rodap"/>
      <w:jc w:val="center"/>
      <w:rPr>
        <w:rFonts w:ascii="Arial" w:hAnsi="Arial" w:cs="Arial"/>
        <w:sz w:val="20"/>
        <w:szCs w:val="20"/>
      </w:rPr>
    </w:pPr>
    <w:r w:rsidRPr="00BA20AC">
      <w:rPr>
        <w:rFonts w:ascii="Arial" w:hAnsi="Arial" w:cs="Arial"/>
        <w:bCs/>
        <w:sz w:val="20"/>
        <w:szCs w:val="20"/>
      </w:rPr>
      <w:t>Programa de Mestrado Profissional em Letras</w:t>
    </w:r>
    <w:r w:rsidRPr="00BA20AC">
      <w:rPr>
        <w:rFonts w:ascii="Arial" w:hAnsi="Arial" w:cs="Arial"/>
        <w:bCs/>
        <w:sz w:val="20"/>
        <w:szCs w:val="20"/>
      </w:rPr>
      <w:br/>
      <w:t>Faculdade de Letras - Universidade Federal de Minas Gerais</w:t>
    </w:r>
    <w:r w:rsidRPr="00BA20AC">
      <w:rPr>
        <w:rFonts w:ascii="Arial" w:hAnsi="Arial" w:cs="Arial"/>
        <w:bCs/>
        <w:sz w:val="20"/>
        <w:szCs w:val="20"/>
      </w:rPr>
      <w:br/>
    </w:r>
    <w:r>
      <w:rPr>
        <w:rFonts w:ascii="Arial" w:hAnsi="Arial" w:cs="Arial"/>
        <w:bCs/>
        <w:sz w:val="20"/>
        <w:szCs w:val="20"/>
      </w:rPr>
      <w:t xml:space="preserve">Av. Antônio Carlos, 6.627, </w:t>
    </w:r>
    <w:r w:rsidRPr="00BA20AC">
      <w:rPr>
        <w:rFonts w:ascii="Arial" w:hAnsi="Arial" w:cs="Arial"/>
        <w:bCs/>
        <w:sz w:val="20"/>
        <w:szCs w:val="20"/>
      </w:rPr>
      <w:t>Pampulha - Belo Horizonte/MG - CEP: 31270-901</w:t>
    </w:r>
    <w:r w:rsidRPr="00BA20AC">
      <w:rPr>
        <w:rFonts w:ascii="Arial" w:hAnsi="Arial" w:cs="Arial"/>
        <w:bCs/>
        <w:sz w:val="20"/>
        <w:szCs w:val="20"/>
      </w:rPr>
      <w:br/>
    </w:r>
    <w:r>
      <w:rPr>
        <w:rFonts w:ascii="Arial" w:hAnsi="Arial" w:cs="Arial"/>
        <w:bCs/>
        <w:sz w:val="20"/>
        <w:szCs w:val="20"/>
      </w:rPr>
      <w:t>Sala 4029 / Telefone</w:t>
    </w:r>
    <w:r w:rsidRPr="00BA20AC">
      <w:rPr>
        <w:rFonts w:ascii="Arial" w:hAnsi="Arial" w:cs="Arial"/>
        <w:bCs/>
        <w:sz w:val="20"/>
        <w:szCs w:val="20"/>
      </w:rPr>
      <w:t xml:space="preserve">: (31) 3409-6045 / E-mail: </w:t>
    </w:r>
    <w:proofErr w:type="gramStart"/>
    <w:r w:rsidRPr="00BA20AC">
      <w:rPr>
        <w:rFonts w:ascii="Arial" w:hAnsi="Arial" w:cs="Arial"/>
        <w:bCs/>
        <w:sz w:val="20"/>
        <w:szCs w:val="20"/>
      </w:rPr>
      <w:t>profletras@ufmg.br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63" w:rsidRDefault="00D53263" w:rsidP="006B6404">
      <w:pPr>
        <w:spacing w:after="0" w:line="240" w:lineRule="auto"/>
      </w:pPr>
      <w:r>
        <w:separator/>
      </w:r>
    </w:p>
  </w:footnote>
  <w:footnote w:type="continuationSeparator" w:id="0">
    <w:p w:rsidR="00D53263" w:rsidRDefault="00D5326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D" w:rsidRDefault="00BA20AC" w:rsidP="00BA20A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18951" cy="920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letras_fale_uf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6154" cy="924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021311"/>
    <w:rsid w:val="0007410D"/>
    <w:rsid w:val="000C4067"/>
    <w:rsid w:val="001158BE"/>
    <w:rsid w:val="00150017"/>
    <w:rsid w:val="001D1A6D"/>
    <w:rsid w:val="003E70FE"/>
    <w:rsid w:val="00404193"/>
    <w:rsid w:val="0065742C"/>
    <w:rsid w:val="006A3208"/>
    <w:rsid w:val="006B6404"/>
    <w:rsid w:val="006E30AA"/>
    <w:rsid w:val="00726A5A"/>
    <w:rsid w:val="00753579"/>
    <w:rsid w:val="008A4C69"/>
    <w:rsid w:val="00AD2C54"/>
    <w:rsid w:val="00B92EF3"/>
    <w:rsid w:val="00BA20AC"/>
    <w:rsid w:val="00C409FD"/>
    <w:rsid w:val="00D53263"/>
    <w:rsid w:val="00D66FB7"/>
    <w:rsid w:val="00E9604D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4A33-2406-4570-A6E6-829CDD66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FALE</cp:lastModifiedBy>
  <cp:revision>2</cp:revision>
  <cp:lastPrinted>2019-06-14T13:04:00Z</cp:lastPrinted>
  <dcterms:created xsi:type="dcterms:W3CDTF">2023-05-16T12:46:00Z</dcterms:created>
  <dcterms:modified xsi:type="dcterms:W3CDTF">2023-05-16T12:46:00Z</dcterms:modified>
</cp:coreProperties>
</file>